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717F" w:rsidRPr="008B717F" w:rsidRDefault="008B717F" w:rsidP="00C36AEB">
      <w:pPr>
        <w:rPr>
          <w:i/>
          <w:iCs/>
          <w:lang w:val="ru-RU"/>
        </w:rPr>
      </w:pPr>
    </w:p>
    <w:p w:rsidR="00066960" w:rsidRPr="008B717F" w:rsidRDefault="00D24B5F">
      <w:pPr>
        <w:ind w:left="135" w:hanging="135"/>
        <w:jc w:val="center"/>
        <w:rPr>
          <w:b/>
          <w:color w:val="auto"/>
          <w:sz w:val="48"/>
          <w:szCs w:val="48"/>
          <w:lang w:val="ru-RU"/>
        </w:rPr>
      </w:pPr>
      <w:r w:rsidRPr="008B717F">
        <w:rPr>
          <w:b/>
          <w:color w:val="auto"/>
          <w:sz w:val="48"/>
          <w:szCs w:val="48"/>
          <w:lang w:val="ru-RU"/>
        </w:rPr>
        <w:t xml:space="preserve">Бриф </w:t>
      </w:r>
    </w:p>
    <w:p w:rsidR="00117ED1" w:rsidRPr="008B717F" w:rsidRDefault="00C36AEB">
      <w:pPr>
        <w:ind w:left="135" w:hanging="135"/>
        <w:jc w:val="center"/>
        <w:rPr>
          <w:color w:val="auto"/>
          <w:sz w:val="14"/>
          <w:lang w:val="ru-RU"/>
        </w:rPr>
      </w:pPr>
      <w:r>
        <w:rPr>
          <w:b/>
          <w:color w:val="auto"/>
          <w:sz w:val="32"/>
          <w:szCs w:val="48"/>
          <w:lang w:val="ru-RU"/>
        </w:rPr>
        <w:t>на маркетинговый анализ</w:t>
      </w:r>
    </w:p>
    <w:p w:rsidR="00117ED1" w:rsidRPr="00CC2FE7" w:rsidRDefault="00D24B5F">
      <w:pPr>
        <w:ind w:left="135" w:hanging="135"/>
        <w:jc w:val="center"/>
        <w:rPr>
          <w:lang w:val="ru-RU"/>
        </w:rPr>
      </w:pPr>
      <w:r w:rsidRPr="00CC2FE7">
        <w:rPr>
          <w:color w:val="666666"/>
          <w:lang w:val="ru-RU"/>
        </w:rPr>
        <w:t>Пожалуйста, ответьте на вопрос</w:t>
      </w:r>
      <w:r w:rsidR="00CC2FE7" w:rsidRPr="00CC2FE7">
        <w:rPr>
          <w:color w:val="666666"/>
          <w:lang w:val="ru-RU"/>
        </w:rPr>
        <w:t>ы</w:t>
      </w:r>
      <w:r w:rsidRPr="00CC2FE7">
        <w:rPr>
          <w:color w:val="666666"/>
          <w:lang w:val="ru-RU"/>
        </w:rPr>
        <w:t xml:space="preserve">. </w:t>
      </w:r>
      <w:r w:rsidR="00CC2FE7" w:rsidRPr="00CC2FE7">
        <w:rPr>
          <w:color w:val="666666"/>
          <w:lang w:val="ru-RU"/>
        </w:rPr>
        <w:t>После</w:t>
      </w:r>
      <w:r w:rsidRPr="00CC2FE7">
        <w:rPr>
          <w:color w:val="666666"/>
          <w:lang w:val="ru-RU"/>
        </w:rPr>
        <w:t xml:space="preserve"> </w:t>
      </w:r>
    </w:p>
    <w:p w:rsidR="00117ED1" w:rsidRPr="00CC2FE7" w:rsidRDefault="00CC2FE7" w:rsidP="00C36AEB">
      <w:pPr>
        <w:ind w:left="135" w:hanging="135"/>
        <w:jc w:val="center"/>
        <w:rPr>
          <w:lang w:val="ru-RU"/>
        </w:rPr>
      </w:pPr>
      <w:r w:rsidRPr="00CC2FE7">
        <w:rPr>
          <w:color w:val="666666"/>
          <w:lang w:val="ru-RU"/>
        </w:rPr>
        <w:t>мы</w:t>
      </w:r>
      <w:r w:rsidR="00D24B5F" w:rsidRPr="00CC2FE7">
        <w:rPr>
          <w:color w:val="666666"/>
          <w:lang w:val="ru-RU"/>
        </w:rPr>
        <w:t xml:space="preserve"> разработа</w:t>
      </w:r>
      <w:r w:rsidRPr="00CC2FE7">
        <w:rPr>
          <w:color w:val="666666"/>
          <w:lang w:val="ru-RU"/>
        </w:rPr>
        <w:t>ем</w:t>
      </w:r>
      <w:r w:rsidR="00C36AEB">
        <w:rPr>
          <w:color w:val="666666"/>
          <w:lang w:val="ru-RU"/>
        </w:rPr>
        <w:t xml:space="preserve"> индивидуальную маркетинговую стратегию</w:t>
      </w:r>
      <w:r w:rsidRPr="00CC2FE7">
        <w:rPr>
          <w:color w:val="666666"/>
          <w:lang w:val="ru-RU"/>
        </w:rPr>
        <w:t>.</w:t>
      </w:r>
    </w:p>
    <w:p w:rsidR="00117ED1" w:rsidRPr="00CC2FE7" w:rsidRDefault="00117ED1">
      <w:pPr>
        <w:rPr>
          <w:lang w:val="ru-RU"/>
        </w:rPr>
      </w:pPr>
    </w:p>
    <w:p w:rsidR="00117ED1" w:rsidRPr="00CC2FE7" w:rsidRDefault="00117ED1">
      <w:pPr>
        <w:rPr>
          <w:lang w:val="ru-RU"/>
        </w:rPr>
      </w:pPr>
    </w:p>
    <w:tbl>
      <w:tblPr>
        <w:tblStyle w:val="a5"/>
        <w:tblW w:w="12180" w:type="dxa"/>
        <w:jc w:val="center"/>
        <w:tblInd w:w="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5680"/>
        <w:gridCol w:w="6500"/>
      </w:tblGrid>
      <w:tr w:rsidR="00117ED1" w:rsidRPr="00CC2FE7" w:rsidTr="00066960">
        <w:trPr>
          <w:trHeight w:val="540"/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ED1" w:rsidRPr="00CC2FE7" w:rsidRDefault="00C36AEB">
            <w:pPr>
              <w:spacing w:line="240" w:lineRule="auto"/>
              <w:ind w:left="135" w:right="210" w:firstLine="135"/>
              <w:jc w:val="right"/>
              <w:rPr>
                <w:lang w:val="ru-RU"/>
              </w:rPr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вашей</w:t>
            </w:r>
            <w:proofErr w:type="spellEnd"/>
            <w:r>
              <w:t xml:space="preserve"> </w:t>
            </w:r>
            <w:proofErr w:type="spellStart"/>
            <w:r>
              <w:t>компании</w:t>
            </w:r>
            <w:proofErr w:type="spellEnd"/>
            <w:r>
              <w:t>?</w:t>
            </w:r>
            <w:r>
              <w:rPr>
                <w:rStyle w:val="required-mark"/>
              </w:rPr>
              <w:t xml:space="preserve"> 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ED1" w:rsidRPr="00CC67DF" w:rsidRDefault="00117ED1">
            <w:pPr>
              <w:widowControl w:val="0"/>
              <w:spacing w:line="240" w:lineRule="auto"/>
              <w:ind w:right="-270"/>
              <w:rPr>
                <w:lang w:val="ru-RU"/>
              </w:rPr>
            </w:pPr>
          </w:p>
        </w:tc>
      </w:tr>
      <w:tr w:rsidR="00066960" w:rsidRPr="00CC2FE7" w:rsidTr="00066960">
        <w:trPr>
          <w:trHeight w:val="820"/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960" w:rsidRPr="00CC2FE7" w:rsidRDefault="00C36AEB" w:rsidP="00D24B5F">
            <w:pPr>
              <w:spacing w:line="240" w:lineRule="auto"/>
              <w:ind w:left="225" w:right="210" w:firstLine="135"/>
              <w:jc w:val="right"/>
              <w:rPr>
                <w:lang w:val="ru-RU"/>
              </w:rPr>
            </w:pPr>
            <w:proofErr w:type="spellStart"/>
            <w:r>
              <w:t>Отраслевая</w:t>
            </w:r>
            <w:proofErr w:type="spellEnd"/>
            <w:r>
              <w:t xml:space="preserve"> </w:t>
            </w:r>
            <w:proofErr w:type="spellStart"/>
            <w:r>
              <w:t>принадлежность</w:t>
            </w:r>
            <w:proofErr w:type="spellEnd"/>
            <w:r>
              <w:t xml:space="preserve"> </w:t>
            </w:r>
            <w:proofErr w:type="spellStart"/>
            <w:r>
              <w:t>Вашей</w:t>
            </w:r>
            <w:proofErr w:type="spellEnd"/>
            <w:r>
              <w:t xml:space="preserve"> </w:t>
            </w:r>
            <w:proofErr w:type="spellStart"/>
            <w:r>
              <w:t>компании</w:t>
            </w:r>
            <w:proofErr w:type="spellEnd"/>
            <w:r>
              <w:t>?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960" w:rsidRPr="00CC2FE7" w:rsidRDefault="00066960" w:rsidP="005E4C47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066960" w:rsidRPr="00CC2FE7" w:rsidTr="00066960">
        <w:trPr>
          <w:trHeight w:val="480"/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960" w:rsidRPr="00CC2FE7" w:rsidRDefault="00C36AEB" w:rsidP="00D24B5F">
            <w:pPr>
              <w:spacing w:line="240" w:lineRule="auto"/>
              <w:ind w:left="225" w:right="210" w:firstLine="135"/>
              <w:jc w:val="right"/>
              <w:rPr>
                <w:lang w:val="ru-RU"/>
              </w:rPr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Вашей</w:t>
            </w:r>
            <w:proofErr w:type="spellEnd"/>
            <w:r>
              <w:t xml:space="preserve"> </w:t>
            </w:r>
            <w:proofErr w:type="spellStart"/>
            <w:r>
              <w:t>компании</w:t>
            </w:r>
            <w:proofErr w:type="spellEnd"/>
            <w:r>
              <w:t>?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960" w:rsidRPr="00C36AEB" w:rsidRDefault="00066960">
            <w:pPr>
              <w:widowControl w:val="0"/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066960" w:rsidRPr="00CC2FE7" w:rsidTr="00066960">
        <w:trPr>
          <w:trHeight w:val="480"/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960" w:rsidRPr="00CC2FE7" w:rsidRDefault="00C36AEB" w:rsidP="00D24B5F">
            <w:pPr>
              <w:spacing w:line="240" w:lineRule="auto"/>
              <w:ind w:left="225" w:right="210" w:firstLine="135"/>
              <w:jc w:val="right"/>
              <w:rPr>
                <w:lang w:val="ru-RU"/>
              </w:rPr>
            </w:pPr>
            <w:proofErr w:type="spellStart"/>
            <w:r>
              <w:t>Опишите</w:t>
            </w:r>
            <w:proofErr w:type="spellEnd"/>
            <w:r>
              <w:t xml:space="preserve"> кратко Вашу </w:t>
            </w:r>
            <w:proofErr w:type="spellStart"/>
            <w:r>
              <w:t>продукцию</w:t>
            </w:r>
            <w:proofErr w:type="spellEnd"/>
            <w:r>
              <w:t xml:space="preserve"> (услуги)?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960" w:rsidRPr="00CC2FE7" w:rsidRDefault="00066960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066960" w:rsidRPr="00CC2FE7" w:rsidTr="00066960">
        <w:trPr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960" w:rsidRPr="00CC2FE7" w:rsidRDefault="00C36AEB" w:rsidP="00D24B5F">
            <w:pPr>
              <w:spacing w:line="240" w:lineRule="auto"/>
              <w:ind w:left="225" w:right="210" w:firstLine="135"/>
              <w:jc w:val="right"/>
              <w:rPr>
                <w:lang w:val="ru-RU"/>
              </w:rPr>
            </w:pPr>
            <w:proofErr w:type="spellStart"/>
            <w:r>
              <w:t>Ваши</w:t>
            </w:r>
            <w:proofErr w:type="spellEnd"/>
            <w:r>
              <w:t xml:space="preserve"> </w:t>
            </w: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контрагенты</w:t>
            </w:r>
            <w:proofErr w:type="spellEnd"/>
            <w:r>
              <w:t xml:space="preserve"> и </w:t>
            </w:r>
            <w:proofErr w:type="spellStart"/>
            <w:r>
              <w:t>партнёры</w:t>
            </w:r>
            <w:proofErr w:type="spellEnd"/>
            <w:r>
              <w:t xml:space="preserve"> по </w:t>
            </w:r>
            <w:proofErr w:type="spellStart"/>
            <w:r>
              <w:t>бизнесу</w:t>
            </w:r>
            <w:proofErr w:type="spellEnd"/>
            <w:r>
              <w:t>?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960" w:rsidRPr="00CC2FE7" w:rsidRDefault="00066960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066960" w:rsidRPr="00CC2FE7" w:rsidTr="00066960">
        <w:trPr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960" w:rsidRPr="00CC2FE7" w:rsidRDefault="00C36AEB">
            <w:pPr>
              <w:spacing w:line="240" w:lineRule="auto"/>
              <w:ind w:left="225" w:right="210" w:firstLine="135"/>
              <w:jc w:val="right"/>
              <w:rPr>
                <w:lang w:val="ru-RU"/>
              </w:rPr>
            </w:pP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у </w:t>
            </w:r>
            <w:proofErr w:type="spellStart"/>
            <w:r>
              <w:t>Вашей</w:t>
            </w:r>
            <w:proofErr w:type="spellEnd"/>
            <w:r>
              <w:t xml:space="preserve"> </w:t>
            </w:r>
            <w:proofErr w:type="spellStart"/>
            <w:r>
              <w:t>компании</w:t>
            </w:r>
            <w:proofErr w:type="spellEnd"/>
            <w:r>
              <w:t xml:space="preserve"> </w:t>
            </w:r>
            <w:proofErr w:type="spellStart"/>
            <w:r>
              <w:t>приоритеты</w:t>
            </w:r>
            <w:proofErr w:type="spellEnd"/>
            <w:r>
              <w:t xml:space="preserve"> в </w:t>
            </w:r>
            <w:proofErr w:type="spellStart"/>
            <w:r>
              <w:t>целевой</w:t>
            </w:r>
            <w:proofErr w:type="spellEnd"/>
            <w:r>
              <w:t xml:space="preserve"> </w:t>
            </w:r>
            <w:proofErr w:type="spellStart"/>
            <w:r>
              <w:t>аудитории</w:t>
            </w:r>
            <w:proofErr w:type="spellEnd"/>
            <w:r>
              <w:t xml:space="preserve"> (</w:t>
            </w:r>
            <w:proofErr w:type="spellStart"/>
            <w:r>
              <w:t>клиентах</w:t>
            </w:r>
            <w:proofErr w:type="spellEnd"/>
            <w:r>
              <w:t>)?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960" w:rsidRPr="00CC67DF" w:rsidRDefault="00066960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C36AEB" w:rsidRPr="00CC2FE7" w:rsidTr="00066960">
        <w:trPr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Pr="00CC2FE7" w:rsidRDefault="00C36AEB">
            <w:pPr>
              <w:spacing w:line="240" w:lineRule="auto"/>
              <w:ind w:left="225" w:right="210" w:firstLine="135"/>
              <w:jc w:val="right"/>
              <w:rPr>
                <w:b/>
                <w:sz w:val="24"/>
                <w:szCs w:val="24"/>
                <w:lang w:val="ru-RU"/>
              </w:rPr>
            </w:pPr>
            <w:r>
              <w:t xml:space="preserve">Цель маркетингового </w:t>
            </w:r>
            <w:proofErr w:type="spellStart"/>
            <w:r>
              <w:t>исследования</w:t>
            </w:r>
            <w:proofErr w:type="spellEnd"/>
            <w:r>
              <w:t>?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Pr="00CC67DF" w:rsidRDefault="00C36AEB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C36AEB" w:rsidRPr="00CC2FE7" w:rsidTr="00066960">
        <w:trPr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Default="00C36AEB">
            <w:pPr>
              <w:spacing w:line="240" w:lineRule="auto"/>
              <w:ind w:left="225" w:right="210" w:firstLine="135"/>
              <w:jc w:val="right"/>
            </w:pPr>
            <w:proofErr w:type="spellStart"/>
            <w:r>
              <w:t>Опишите</w:t>
            </w:r>
            <w:proofErr w:type="spellEnd"/>
            <w:r>
              <w:t xml:space="preserve"> кратко </w:t>
            </w:r>
            <w:proofErr w:type="spellStart"/>
            <w:r>
              <w:t>наиболее</w:t>
            </w:r>
            <w:proofErr w:type="spellEnd"/>
            <w:r>
              <w:t xml:space="preserve"> </w:t>
            </w:r>
            <w:proofErr w:type="spellStart"/>
            <w:r>
              <w:t>приоритетные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  <w:r>
              <w:t xml:space="preserve"> в </w:t>
            </w:r>
            <w:proofErr w:type="spellStart"/>
            <w:r>
              <w:t>развитии</w:t>
            </w:r>
            <w:proofErr w:type="spellEnd"/>
            <w:r>
              <w:t xml:space="preserve"> </w:t>
            </w:r>
            <w:proofErr w:type="spellStart"/>
            <w:r>
              <w:t>бизнеса</w:t>
            </w:r>
            <w:proofErr w:type="spellEnd"/>
            <w:r>
              <w:t xml:space="preserve"> в </w:t>
            </w:r>
            <w:proofErr w:type="spellStart"/>
            <w:r>
              <w:t>России</w:t>
            </w:r>
            <w:proofErr w:type="spellEnd"/>
            <w:r>
              <w:t xml:space="preserve"> (за </w:t>
            </w:r>
            <w:proofErr w:type="spellStart"/>
            <w:r>
              <w:t>рубежом</w:t>
            </w:r>
            <w:proofErr w:type="spellEnd"/>
            <w:r>
              <w:t>)?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Pr="00CC67DF" w:rsidRDefault="00C36AEB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C36AEB" w:rsidRPr="00CC2FE7" w:rsidTr="00066960">
        <w:trPr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Default="00C36AEB">
            <w:pPr>
              <w:spacing w:line="240" w:lineRule="auto"/>
              <w:ind w:left="225" w:right="210" w:firstLine="135"/>
              <w:jc w:val="right"/>
            </w:pP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у Вас </w:t>
            </w:r>
            <w:proofErr w:type="spellStart"/>
            <w:r>
              <w:t>конкретизированное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новой</w:t>
            </w:r>
            <w:proofErr w:type="spellEnd"/>
            <w:r>
              <w:t xml:space="preserve"> </w:t>
            </w:r>
            <w:proofErr w:type="spellStart"/>
            <w:r>
              <w:t>бизнес-идеи</w:t>
            </w:r>
            <w:proofErr w:type="spellEnd"/>
            <w:r>
              <w:t xml:space="preserve">, </w:t>
            </w:r>
            <w:proofErr w:type="spellStart"/>
            <w:r>
              <w:t>планируемой</w:t>
            </w:r>
            <w:proofErr w:type="spellEnd"/>
            <w:r>
              <w:t xml:space="preserve"> для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Вашего</w:t>
            </w:r>
            <w:proofErr w:type="spellEnd"/>
            <w:r>
              <w:t xml:space="preserve"> </w:t>
            </w:r>
            <w:proofErr w:type="spellStart"/>
            <w:r>
              <w:t>бизнеса</w:t>
            </w:r>
            <w:proofErr w:type="spellEnd"/>
            <w:r>
              <w:t xml:space="preserve"> в </w:t>
            </w:r>
            <w:proofErr w:type="spellStart"/>
            <w:r>
              <w:t>России</w:t>
            </w:r>
            <w:proofErr w:type="spellEnd"/>
            <w:r>
              <w:t xml:space="preserve"> (за </w:t>
            </w:r>
            <w:proofErr w:type="spellStart"/>
            <w:r>
              <w:t>рубежом</w:t>
            </w:r>
            <w:proofErr w:type="spellEnd"/>
            <w:r>
              <w:t>)?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Pr="00CC67DF" w:rsidRDefault="00C36AEB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C36AEB" w:rsidRPr="00CC2FE7" w:rsidTr="00066960">
        <w:trPr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Default="00C36AEB">
            <w:pPr>
              <w:spacing w:line="240" w:lineRule="auto"/>
              <w:ind w:left="225" w:right="210" w:firstLine="135"/>
              <w:jc w:val="right"/>
            </w:pPr>
            <w:proofErr w:type="spellStart"/>
            <w:r>
              <w:t>Требуется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интеграция</w:t>
            </w:r>
            <w:proofErr w:type="spellEnd"/>
            <w:r>
              <w:t xml:space="preserve"> </w:t>
            </w:r>
            <w:proofErr w:type="spellStart"/>
            <w:r>
              <w:t>дополнительных</w:t>
            </w:r>
            <w:proofErr w:type="spellEnd"/>
            <w:r>
              <w:t xml:space="preserve"> </w:t>
            </w:r>
            <w:proofErr w:type="spellStart"/>
            <w:r>
              <w:t>пунктов</w:t>
            </w:r>
            <w:proofErr w:type="spellEnd"/>
            <w:r>
              <w:t xml:space="preserve"> в </w:t>
            </w:r>
            <w:proofErr w:type="spellStart"/>
            <w:r>
              <w:t>предлагаемую</w:t>
            </w:r>
            <w:proofErr w:type="spellEnd"/>
            <w:r>
              <w:t xml:space="preserve"> структуру базового </w:t>
            </w:r>
            <w:proofErr w:type="spellStart"/>
            <w:r>
              <w:t>отчета</w:t>
            </w:r>
            <w:proofErr w:type="spellEnd"/>
            <w:r>
              <w:t xml:space="preserve"> по маркетинговому </w:t>
            </w:r>
            <w:proofErr w:type="spellStart"/>
            <w:r>
              <w:t>исследованию</w:t>
            </w:r>
            <w:proofErr w:type="spellEnd"/>
            <w:r>
              <w:t>?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Pr="00CC67DF" w:rsidRDefault="00C36AEB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C36AEB" w:rsidRPr="00CC2FE7" w:rsidTr="00066960">
        <w:trPr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Default="00C36AEB">
            <w:pPr>
              <w:spacing w:line="240" w:lineRule="auto"/>
              <w:ind w:left="225" w:right="210" w:firstLine="135"/>
              <w:jc w:val="right"/>
            </w:pPr>
            <w:proofErr w:type="spellStart"/>
            <w:r>
              <w:t>Предлагаемая</w:t>
            </w:r>
            <w:proofErr w:type="spellEnd"/>
            <w:r>
              <w:t xml:space="preserve"> структура базового </w:t>
            </w:r>
            <w:proofErr w:type="spellStart"/>
            <w:r>
              <w:t>отчета</w:t>
            </w:r>
            <w:proofErr w:type="spellEnd"/>
            <w:r>
              <w:t xml:space="preserve"> по маркетинговому </w:t>
            </w:r>
            <w:proofErr w:type="spellStart"/>
            <w:r>
              <w:t>исследованию</w:t>
            </w:r>
            <w:proofErr w:type="spellEnd"/>
            <w:r>
              <w:t>: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Pr="00CC67DF" w:rsidRDefault="00C36AEB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C36AEB" w:rsidRPr="00CC2FE7" w:rsidTr="00066960">
        <w:trPr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Default="00C36AEB">
            <w:pPr>
              <w:spacing w:line="240" w:lineRule="auto"/>
              <w:ind w:left="225" w:right="210" w:firstLine="135"/>
              <w:jc w:val="right"/>
            </w:pPr>
            <w:r>
              <w:t xml:space="preserve">Ваше </w:t>
            </w:r>
            <w:proofErr w:type="spellStart"/>
            <w:r>
              <w:t>имя</w:t>
            </w:r>
            <w:proofErr w:type="spellEnd"/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Pr="00CC67DF" w:rsidRDefault="00C36AEB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C36AEB" w:rsidRPr="00CC2FE7" w:rsidTr="00066960">
        <w:trPr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Default="00C36AEB">
            <w:pPr>
              <w:spacing w:line="240" w:lineRule="auto"/>
              <w:ind w:left="225" w:right="210" w:firstLine="135"/>
              <w:jc w:val="right"/>
            </w:pPr>
            <w:r>
              <w:t>Ваш e-</w:t>
            </w:r>
            <w:proofErr w:type="spellStart"/>
            <w:r>
              <w:t>mail</w:t>
            </w:r>
            <w:proofErr w:type="spellEnd"/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Pr="00CC67DF" w:rsidRDefault="00C36AEB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  <w:tr w:rsidR="00C36AEB" w:rsidRPr="00CC2FE7" w:rsidTr="00066960">
        <w:trPr>
          <w:jc w:val="center"/>
        </w:trPr>
        <w:tc>
          <w:tcPr>
            <w:tcW w:w="568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Default="00C36AEB">
            <w:pPr>
              <w:spacing w:line="240" w:lineRule="auto"/>
              <w:ind w:left="225" w:right="210" w:firstLine="135"/>
              <w:jc w:val="right"/>
            </w:pPr>
            <w:r>
              <w:t>Ваш телефон</w:t>
            </w:r>
          </w:p>
        </w:tc>
        <w:tc>
          <w:tcPr>
            <w:tcW w:w="6500" w:type="dxa"/>
            <w:tcBorders>
              <w:top w:val="dashed" w:sz="8" w:space="0" w:color="D9D9D9"/>
              <w:left w:val="dashed" w:sz="8" w:space="0" w:color="D9D9D9"/>
              <w:bottom w:val="dashed" w:sz="8" w:space="0" w:color="D9D9D9"/>
              <w:right w:val="dash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AEB" w:rsidRPr="00CC67DF" w:rsidRDefault="00C36AEB">
            <w:pPr>
              <w:spacing w:line="240" w:lineRule="auto"/>
              <w:ind w:left="135" w:firstLine="135"/>
              <w:rPr>
                <w:lang w:val="ru-RU"/>
              </w:rPr>
            </w:pPr>
          </w:p>
        </w:tc>
      </w:tr>
    </w:tbl>
    <w:tbl>
      <w:tblPr>
        <w:tblStyle w:val="ac"/>
        <w:tblW w:w="120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2060"/>
      </w:tblGrid>
      <w:tr w:rsidR="00117ED1" w:rsidRPr="000751AA" w:rsidTr="00CC2FE7">
        <w:trPr>
          <w:trHeight w:val="1260"/>
          <w:jc w:val="center"/>
        </w:trPr>
        <w:tc>
          <w:tcPr>
            <w:tcW w:w="1206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ED1" w:rsidRPr="00CC2FE7" w:rsidRDefault="00CC2FE7" w:rsidP="00CC2FE7">
            <w:pPr>
              <w:widowControl w:val="0"/>
              <w:tabs>
                <w:tab w:val="left" w:pos="210"/>
              </w:tabs>
              <w:spacing w:line="240" w:lineRule="auto"/>
              <w:ind w:left="-165" w:right="-180"/>
              <w:rPr>
                <w:lang w:val="ru-RU"/>
              </w:rPr>
            </w:pPr>
            <w:r w:rsidRPr="00CC2FE7">
              <w:rPr>
                <w:lang w:val="ru-RU"/>
              </w:rPr>
              <w:tab/>
            </w:r>
          </w:p>
          <w:p w:rsidR="00117ED1" w:rsidRPr="005529B1" w:rsidRDefault="00C36AEB">
            <w:pPr>
              <w:ind w:left="135" w:hanging="300"/>
              <w:jc w:val="center"/>
              <w:rPr>
                <w:lang w:val="ru-RU"/>
              </w:rPr>
            </w:pPr>
            <w:r>
              <w:rPr>
                <w:color w:val="666666"/>
                <w:sz w:val="24"/>
                <w:szCs w:val="24"/>
                <w:lang w:val="ru-RU"/>
              </w:rPr>
              <w:t>Заполненный бриф отправьте на почту</w:t>
            </w:r>
            <w:r w:rsidR="00D24B5F" w:rsidRPr="00CC2FE7">
              <w:rPr>
                <w:color w:val="666666"/>
                <w:sz w:val="24"/>
                <w:szCs w:val="24"/>
                <w:lang w:val="ru-RU"/>
              </w:rPr>
              <w:t xml:space="preserve">:   </w:t>
            </w:r>
            <w:hyperlink r:id="rId7" w:history="1">
              <w:r w:rsidR="00057153">
                <w:rPr>
                  <w:rStyle w:val="af4"/>
                  <w:sz w:val="24"/>
                  <w:szCs w:val="24"/>
                  <w:lang w:val="ru-RU"/>
                </w:rPr>
                <w:t>mail@smar</w:t>
              </w:r>
              <w:bookmarkStart w:id="0" w:name="_GoBack"/>
              <w:bookmarkEnd w:id="0"/>
              <w:r w:rsidR="00057153">
                <w:rPr>
                  <w:rStyle w:val="af4"/>
                  <w:sz w:val="24"/>
                  <w:szCs w:val="24"/>
                  <w:lang w:val="ru-RU"/>
                </w:rPr>
                <w:t>t</w:t>
              </w:r>
              <w:r w:rsidR="00057153">
                <w:rPr>
                  <w:rStyle w:val="af4"/>
                  <w:sz w:val="24"/>
                  <w:szCs w:val="24"/>
                  <w:lang w:val="ru-RU"/>
                </w:rPr>
                <w:t>soundstudio.com</w:t>
              </w:r>
            </w:hyperlink>
            <w:r w:rsidR="005529B1" w:rsidRPr="005529B1">
              <w:rPr>
                <w:color w:val="666666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</w:p>
          <w:p w:rsidR="00117ED1" w:rsidRPr="00CC2FE7" w:rsidRDefault="00117ED1">
            <w:pPr>
              <w:ind w:left="135" w:hanging="300"/>
              <w:jc w:val="center"/>
              <w:rPr>
                <w:lang w:val="ru-RU"/>
              </w:rPr>
            </w:pPr>
          </w:p>
        </w:tc>
      </w:tr>
    </w:tbl>
    <w:p w:rsidR="00117ED1" w:rsidRPr="00CA0540" w:rsidRDefault="00117ED1"/>
    <w:sectPr w:rsidR="00117ED1" w:rsidRPr="00CA0540" w:rsidSect="00CF6614">
      <w:headerReference w:type="default" r:id="rId8"/>
      <w:pgSz w:w="12240" w:h="15840"/>
      <w:pgMar w:top="567" w:right="720" w:bottom="720" w:left="720" w:header="14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C5" w:rsidRDefault="006563C5">
      <w:pPr>
        <w:spacing w:line="240" w:lineRule="auto"/>
      </w:pPr>
      <w:r>
        <w:separator/>
      </w:r>
    </w:p>
  </w:endnote>
  <w:endnote w:type="continuationSeparator" w:id="0">
    <w:p w:rsidR="006563C5" w:rsidRDefault="0065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C5" w:rsidRDefault="006563C5">
      <w:pPr>
        <w:spacing w:line="240" w:lineRule="auto"/>
      </w:pPr>
      <w:r>
        <w:separator/>
      </w:r>
    </w:p>
  </w:footnote>
  <w:footnote w:type="continuationSeparator" w:id="0">
    <w:p w:rsidR="006563C5" w:rsidRDefault="00656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B5F" w:rsidRPr="000751AA" w:rsidRDefault="00D24B5F" w:rsidP="000751AA">
    <w:pPr>
      <w:ind w:right="15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D1"/>
    <w:rsid w:val="000416FF"/>
    <w:rsid w:val="00057153"/>
    <w:rsid w:val="00066960"/>
    <w:rsid w:val="000751AA"/>
    <w:rsid w:val="00117ED1"/>
    <w:rsid w:val="00136AC3"/>
    <w:rsid w:val="00163CD6"/>
    <w:rsid w:val="001651BA"/>
    <w:rsid w:val="001A2362"/>
    <w:rsid w:val="001B1EF5"/>
    <w:rsid w:val="001D11CA"/>
    <w:rsid w:val="002604EC"/>
    <w:rsid w:val="002D2DD7"/>
    <w:rsid w:val="002E4870"/>
    <w:rsid w:val="003679EB"/>
    <w:rsid w:val="003B2694"/>
    <w:rsid w:val="00434631"/>
    <w:rsid w:val="00447133"/>
    <w:rsid w:val="00466E9B"/>
    <w:rsid w:val="004D3BD6"/>
    <w:rsid w:val="005529B1"/>
    <w:rsid w:val="00582D6F"/>
    <w:rsid w:val="005C63E0"/>
    <w:rsid w:val="005E4C47"/>
    <w:rsid w:val="006563C5"/>
    <w:rsid w:val="00696220"/>
    <w:rsid w:val="006E522D"/>
    <w:rsid w:val="006F1A2D"/>
    <w:rsid w:val="006F3D2C"/>
    <w:rsid w:val="00784A1C"/>
    <w:rsid w:val="007C0770"/>
    <w:rsid w:val="0084354D"/>
    <w:rsid w:val="008B717F"/>
    <w:rsid w:val="009001B8"/>
    <w:rsid w:val="009142DF"/>
    <w:rsid w:val="00A01BB7"/>
    <w:rsid w:val="00A5598F"/>
    <w:rsid w:val="00C17984"/>
    <w:rsid w:val="00C27037"/>
    <w:rsid w:val="00C36AEB"/>
    <w:rsid w:val="00CA0540"/>
    <w:rsid w:val="00CB7974"/>
    <w:rsid w:val="00CC2FE7"/>
    <w:rsid w:val="00CC67DF"/>
    <w:rsid w:val="00CD12F8"/>
    <w:rsid w:val="00CD3609"/>
    <w:rsid w:val="00CF6614"/>
    <w:rsid w:val="00CF7FB7"/>
    <w:rsid w:val="00D24B5F"/>
    <w:rsid w:val="00D93072"/>
    <w:rsid w:val="00DB5F93"/>
    <w:rsid w:val="00FA61B9"/>
    <w:rsid w:val="00FC3E02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1EB-F558-4923-BD86-DC62CC7B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12F8"/>
  </w:style>
  <w:style w:type="paragraph" w:styleId="1">
    <w:name w:val="heading 1"/>
    <w:basedOn w:val="a"/>
    <w:next w:val="a"/>
    <w:rsid w:val="00CD12F8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rsid w:val="00CD12F8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rsid w:val="00CD12F8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CD12F8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CD12F8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CD12F8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D12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D12F8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CD12F8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CD12F8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CD12F8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CD12F8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rsid w:val="00CD12F8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rsid w:val="00CD12F8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a">
    <w:basedOn w:val="TableNormal"/>
    <w:rsid w:val="00CD12F8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rsid w:val="00CD12F8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rsid w:val="00CD12F8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041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6F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416FF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16FF"/>
  </w:style>
  <w:style w:type="paragraph" w:styleId="af1">
    <w:name w:val="footer"/>
    <w:basedOn w:val="a"/>
    <w:link w:val="af2"/>
    <w:uiPriority w:val="99"/>
    <w:unhideWhenUsed/>
    <w:rsid w:val="000416FF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16FF"/>
  </w:style>
  <w:style w:type="character" w:styleId="af3">
    <w:name w:val="Emphasis"/>
    <w:basedOn w:val="a0"/>
    <w:uiPriority w:val="20"/>
    <w:qFormat/>
    <w:rsid w:val="00066960"/>
    <w:rPr>
      <w:i/>
      <w:iCs/>
    </w:rPr>
  </w:style>
  <w:style w:type="character" w:styleId="af4">
    <w:name w:val="Hyperlink"/>
    <w:basedOn w:val="a0"/>
    <w:uiPriority w:val="99"/>
    <w:unhideWhenUsed/>
    <w:rsid w:val="00CC2FE7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96220"/>
    <w:rPr>
      <w:color w:val="800080" w:themeColor="followedHyperlink"/>
      <w:u w:val="single"/>
    </w:rPr>
  </w:style>
  <w:style w:type="character" w:customStyle="1" w:styleId="required-mark">
    <w:name w:val="required-mark"/>
    <w:basedOn w:val="a0"/>
    <w:rsid w:val="00C3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smartsoundstudi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52C5-2E92-4E51-A272-B76A53F9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</dc:creator>
  <cp:lastModifiedBy>Вячеслав</cp:lastModifiedBy>
  <cp:revision>2</cp:revision>
  <dcterms:created xsi:type="dcterms:W3CDTF">2020-07-04T11:28:00Z</dcterms:created>
  <dcterms:modified xsi:type="dcterms:W3CDTF">2020-07-04T11:28:00Z</dcterms:modified>
</cp:coreProperties>
</file>